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805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Цурган Антона Николаевича</w:t>
      </w:r>
      <w:r>
        <w:rPr>
          <w:rFonts w:ascii="Times New Roman CYR" w:eastAsia="Times New Roman CYR" w:hAnsi="Times New Roman CYR" w:cs="Times New Roman CYR"/>
          <w:b/>
          <w:bCs/>
        </w:rPr>
        <w:t xml:space="preserve">, </w:t>
      </w:r>
      <w:r>
        <w:rPr>
          <w:rStyle w:val="cat-UserDefinedgrp-20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21.03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Цурган А.Н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1rplc-14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862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40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109028728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09.01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Цурган А.Н</w:t>
      </w:r>
      <w:r>
        <w:rPr>
          <w:rFonts w:ascii="Times New Roman" w:eastAsia="Times New Roman" w:hAnsi="Times New Roman" w:cs="Times New Roman"/>
          <w:sz w:val="25"/>
          <w:szCs w:val="25"/>
        </w:rPr>
        <w:t>. не явился, о месте и времени рассмотрения дела был надлежаще уведомлен, ходатайство об отложении рассмотрении дела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поступило. Уважительная причина не явки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частью 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Цурган А.Н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 совершении вышеуказанных действий, то есть в неуплате штрафа в установленный законом срок, подтверждается 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06.05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копией постановления по делу об адм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09.01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 том, что лицо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отчетом об отслеживании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почтового отправления;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Цурган А.Н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его действия по факту неуплаты 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Цурган А.Н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Цурган Антона Николаевича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Постановление может быть обжаловано в Ханты-Мансийский 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Банк: РКЦ г. Ханты-Мансийска//УФК по ХМАО – Югре 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0412365400765008052420196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2rplc-33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UserDefinedgrp-22rplc-33">
    <w:name w:val="cat-UserDefined grp-22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